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8960BA" w:rsidRDefault="008960BA" w:rsidP="008960BA">
      <w:pPr>
        <w:spacing w:after="400"/>
        <w:jc w:val="center"/>
        <w:rPr>
          <w:rFonts w:ascii="仿宋" w:eastAsia="仿宋" w:hAnsi="仿宋"/>
          <w:b/>
          <w:sz w:val="32"/>
        </w:rPr>
      </w:pPr>
      <w:r w:rsidRPr="008960BA">
        <w:rPr>
          <w:rFonts w:ascii="仿宋" w:eastAsia="仿宋" w:hAnsi="仿宋"/>
          <w:b/>
          <w:sz w:val="32"/>
        </w:rPr>
        <w:t>贸易便利化及口岸营商环境研究征文</w:t>
      </w:r>
    </w:p>
    <w:p w:rsidR="008960BA" w:rsidRPr="008960BA" w:rsidRDefault="008960BA" w:rsidP="008960BA">
      <w:pPr>
        <w:spacing w:after="400"/>
        <w:jc w:val="center"/>
        <w:rPr>
          <w:rFonts w:ascii="仿宋" w:eastAsia="仿宋" w:hAnsi="仿宋" w:hint="eastAsia"/>
        </w:rPr>
      </w:pPr>
      <w:r w:rsidRPr="008960BA">
        <w:rPr>
          <w:rFonts w:ascii="仿宋" w:eastAsia="仿宋" w:hAnsi="仿宋"/>
          <w:b/>
          <w:sz w:val="32"/>
        </w:rPr>
        <w:t>参选声明</w:t>
      </w:r>
    </w:p>
    <w:p w:rsidR="00B7559D" w:rsidRPr="008960BA" w:rsidRDefault="008960BA" w:rsidP="008960BA">
      <w:pPr>
        <w:jc w:val="center"/>
        <w:rPr>
          <w:rFonts w:ascii="仿宋" w:eastAsia="仿宋" w:hAnsi="仿宋"/>
        </w:rPr>
      </w:pPr>
      <w:bookmarkStart w:id="0" w:name="_GoBack"/>
      <w:bookmarkEnd w:id="0"/>
      <w:r w:rsidRPr="008960BA">
        <w:rPr>
          <w:rFonts w:ascii="仿宋" w:eastAsia="仿宋" w:hAnsi="仿宋"/>
          <w:color w:val="666666"/>
        </w:rPr>
        <w:t>北京睿库贸易安全及便利化研究中心</w:t>
      </w:r>
      <w:r w:rsidRPr="008960BA">
        <w:rPr>
          <w:rFonts w:ascii="仿宋" w:eastAsia="仿宋" w:hAnsi="仿宋"/>
          <w:color w:val="666666"/>
        </w:rPr>
        <w:br/>
      </w:r>
    </w:p>
    <w:p w:rsidR="00B7559D" w:rsidRPr="008960BA" w:rsidRDefault="008960BA" w:rsidP="008960BA">
      <w:pPr>
        <w:rPr>
          <w:rFonts w:ascii="仿宋" w:eastAsia="仿宋" w:hAnsi="仿宋"/>
          <w:color w:val="666666"/>
        </w:rPr>
      </w:pPr>
      <w:r w:rsidRPr="008960BA">
        <w:rPr>
          <w:rFonts w:ascii="仿宋" w:eastAsia="仿宋" w:hAnsi="仿宋"/>
          <w:color w:val="666666"/>
        </w:rPr>
        <w:t>请确定后再投稿，如同一作者或团队重复投稿，则其所有投稿均按作废处理。</w:t>
      </w:r>
    </w:p>
    <w:p w:rsidR="008960BA" w:rsidRPr="008960BA" w:rsidRDefault="008960BA" w:rsidP="008960BA">
      <w:pPr>
        <w:jc w:val="center"/>
        <w:rPr>
          <w:rFonts w:ascii="仿宋" w:eastAsia="仿宋" w:hAnsi="仿宋"/>
        </w:rPr>
      </w:pPr>
      <w:r w:rsidRPr="008960BA">
        <w:rPr>
          <w:rFonts w:ascii="仿宋" w:eastAsia="仿宋" w:hAnsi="仿宋"/>
          <w:color w:val="666666"/>
        </w:rPr>
        <w:br/>
      </w:r>
    </w:p>
    <w:p w:rsidR="00B7559D" w:rsidRPr="008960BA" w:rsidRDefault="008960BA" w:rsidP="008960BA">
      <w:pPr>
        <w:rPr>
          <w:rFonts w:ascii="仿宋" w:eastAsia="仿宋" w:hAnsi="仿宋" w:cs="微软雅黑"/>
          <w:sz w:val="28"/>
        </w:rPr>
      </w:pPr>
      <w:r w:rsidRPr="008960BA">
        <w:rPr>
          <w:rFonts w:ascii="仿宋" w:eastAsia="仿宋" w:hAnsi="仿宋"/>
        </w:rPr>
        <w:t>投稿人信息，请在下方填写投稿人的相关信息，如文章由多人共同完成，可以点击</w:t>
      </w:r>
      <w:r w:rsidRPr="008960BA">
        <w:rPr>
          <w:rFonts w:ascii="仿宋" w:eastAsia="仿宋" w:hAnsi="仿宋"/>
        </w:rPr>
        <w:t>“</w:t>
      </w:r>
      <w:r w:rsidRPr="008960BA">
        <w:rPr>
          <w:rFonts w:ascii="仿宋" w:eastAsia="仿宋" w:hAnsi="仿宋"/>
        </w:rPr>
        <w:t>继续填写</w:t>
      </w:r>
      <w:r w:rsidRPr="008960BA">
        <w:rPr>
          <w:rFonts w:ascii="仿宋" w:eastAsia="仿宋" w:hAnsi="仿宋"/>
        </w:rPr>
        <w:t>”</w:t>
      </w:r>
      <w:r w:rsidRPr="008960BA">
        <w:rPr>
          <w:rFonts w:ascii="仿宋" w:eastAsia="仿宋" w:hAnsi="仿宋"/>
        </w:rPr>
        <w:t>添加其他人员，但第一位人员将被视为所投稿文章的联系人。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52"/>
        <w:gridCol w:w="1901"/>
        <w:gridCol w:w="1901"/>
        <w:gridCol w:w="1901"/>
        <w:gridCol w:w="1901"/>
      </w:tblGrid>
      <w:tr w:rsidR="00B7559D" w:rsidRPr="008960BA" w:rsidTr="008960BA">
        <w:trPr>
          <w:trHeight w:val="360"/>
        </w:trPr>
        <w:tc>
          <w:tcPr>
            <w:tcW w:w="1252" w:type="dxa"/>
            <w:shd w:val="clear" w:color="auto" w:fill="D9E5ED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01" w:type="dxa"/>
            <w:shd w:val="clear" w:color="auto" w:fill="D9E5ED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</w:rPr>
            </w:pPr>
            <w:r w:rsidRPr="008960BA">
              <w:rPr>
                <w:rFonts w:ascii="仿宋" w:eastAsia="仿宋" w:hAnsi="仿宋"/>
              </w:rPr>
              <w:t>姓名</w:t>
            </w:r>
          </w:p>
        </w:tc>
        <w:tc>
          <w:tcPr>
            <w:tcW w:w="1901" w:type="dxa"/>
            <w:shd w:val="clear" w:color="auto" w:fill="D9E5ED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</w:rPr>
            </w:pPr>
            <w:r w:rsidRPr="008960BA">
              <w:rPr>
                <w:rFonts w:ascii="仿宋" w:eastAsia="仿宋" w:hAnsi="仿宋"/>
              </w:rPr>
              <w:t>性别</w:t>
            </w:r>
          </w:p>
        </w:tc>
        <w:tc>
          <w:tcPr>
            <w:tcW w:w="1901" w:type="dxa"/>
            <w:shd w:val="clear" w:color="auto" w:fill="D9E5ED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</w:rPr>
            </w:pPr>
            <w:r w:rsidRPr="008960BA">
              <w:rPr>
                <w:rFonts w:ascii="仿宋" w:eastAsia="仿宋" w:hAnsi="仿宋"/>
              </w:rPr>
              <w:t>年龄</w:t>
            </w:r>
          </w:p>
        </w:tc>
        <w:tc>
          <w:tcPr>
            <w:tcW w:w="1901" w:type="dxa"/>
            <w:shd w:val="clear" w:color="auto" w:fill="D9E5ED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</w:rPr>
            </w:pPr>
            <w:r w:rsidRPr="008960BA">
              <w:rPr>
                <w:rFonts w:ascii="仿宋" w:eastAsia="仿宋" w:hAnsi="仿宋"/>
              </w:rPr>
              <w:t>机构</w:t>
            </w:r>
          </w:p>
        </w:tc>
      </w:tr>
      <w:tr w:rsidR="00B7559D" w:rsidRPr="008960BA" w:rsidTr="008960BA">
        <w:trPr>
          <w:trHeight w:val="360"/>
        </w:trPr>
        <w:tc>
          <w:tcPr>
            <w:tcW w:w="1252" w:type="dxa"/>
            <w:shd w:val="clear" w:color="auto" w:fill="FFFFFF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</w:rPr>
            </w:pPr>
            <w:r w:rsidRPr="008960BA">
              <w:rPr>
                <w:rFonts w:ascii="仿宋" w:eastAsia="仿宋" w:hAnsi="仿宋"/>
                <w:color w:val="333333"/>
              </w:rPr>
              <w:t>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</w:tr>
      <w:tr w:rsidR="00B7559D" w:rsidRPr="008960BA" w:rsidTr="008960BA">
        <w:trPr>
          <w:trHeight w:val="360"/>
        </w:trPr>
        <w:tc>
          <w:tcPr>
            <w:tcW w:w="1252" w:type="dxa"/>
            <w:shd w:val="clear" w:color="auto" w:fill="EFF6FB"/>
            <w:vAlign w:val="center"/>
          </w:tcPr>
          <w:p w:rsidR="00B7559D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  <w:r w:rsidRPr="008960BA">
              <w:rPr>
                <w:rFonts w:ascii="仿宋" w:eastAsia="仿宋" w:hAnsi="仿宋"/>
                <w:color w:val="333333"/>
              </w:rPr>
              <w:t>2</w:t>
            </w:r>
          </w:p>
        </w:tc>
        <w:tc>
          <w:tcPr>
            <w:tcW w:w="1901" w:type="dxa"/>
            <w:shd w:val="clear" w:color="auto" w:fill="EFF6FB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B7559D" w:rsidRPr="008960BA" w:rsidRDefault="00B7559D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</w:tr>
      <w:tr w:rsidR="008960BA" w:rsidRPr="008960BA" w:rsidTr="008960BA">
        <w:trPr>
          <w:trHeight w:val="360"/>
        </w:trPr>
        <w:tc>
          <w:tcPr>
            <w:tcW w:w="1252" w:type="dxa"/>
            <w:shd w:val="clear" w:color="auto" w:fill="EFF6FB"/>
            <w:vAlign w:val="center"/>
          </w:tcPr>
          <w:p w:rsidR="008960BA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  <w:r w:rsidRPr="008960BA">
              <w:rPr>
                <w:rFonts w:ascii="仿宋" w:eastAsia="仿宋" w:hAnsi="仿宋" w:hint="eastAsia"/>
                <w:color w:val="333333"/>
              </w:rPr>
              <w:t>……</w:t>
            </w:r>
          </w:p>
        </w:tc>
        <w:tc>
          <w:tcPr>
            <w:tcW w:w="1901" w:type="dxa"/>
            <w:shd w:val="clear" w:color="auto" w:fill="EFF6FB"/>
            <w:vAlign w:val="center"/>
          </w:tcPr>
          <w:p w:rsidR="008960BA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8960BA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8960BA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01" w:type="dxa"/>
            <w:shd w:val="clear" w:color="auto" w:fill="EFF6FB"/>
            <w:vAlign w:val="center"/>
          </w:tcPr>
          <w:p w:rsidR="008960BA" w:rsidRPr="008960BA" w:rsidRDefault="008960BA" w:rsidP="008960BA">
            <w:pPr>
              <w:jc w:val="center"/>
              <w:rPr>
                <w:rFonts w:ascii="仿宋" w:eastAsia="仿宋" w:hAnsi="仿宋"/>
                <w:color w:val="333333"/>
              </w:rPr>
            </w:pPr>
          </w:p>
        </w:tc>
      </w:tr>
    </w:tbl>
    <w:p w:rsidR="00B7559D" w:rsidRPr="008960BA" w:rsidRDefault="00B7559D" w:rsidP="008960BA">
      <w:pPr>
        <w:rPr>
          <w:rFonts w:ascii="仿宋" w:eastAsia="仿宋" w:hAnsi="仿宋"/>
        </w:rPr>
      </w:pPr>
    </w:p>
    <w:p w:rsidR="00B7559D" w:rsidRPr="008960BA" w:rsidRDefault="008960BA" w:rsidP="008960BA">
      <w:pPr>
        <w:rPr>
          <w:rFonts w:ascii="仿宋" w:eastAsia="仿宋" w:hAnsi="仿宋" w:hint="eastAsia"/>
        </w:rPr>
      </w:pPr>
      <w:r w:rsidRPr="008960BA">
        <w:rPr>
          <w:rFonts w:ascii="仿宋" w:eastAsia="仿宋" w:hAnsi="仿宋"/>
        </w:rPr>
        <w:t>联系电话（手机号码与</w:t>
      </w:r>
      <w:proofErr w:type="gramStart"/>
      <w:r w:rsidRPr="008960BA">
        <w:rPr>
          <w:rFonts w:ascii="仿宋" w:eastAsia="仿宋" w:hAnsi="仿宋"/>
        </w:rPr>
        <w:t>固话均</w:t>
      </w:r>
      <w:proofErr w:type="gramEnd"/>
      <w:r w:rsidRPr="008960BA">
        <w:rPr>
          <w:rFonts w:ascii="仿宋" w:eastAsia="仿宋" w:hAnsi="仿宋"/>
        </w:rPr>
        <w:t>可</w:t>
      </w:r>
      <w:r w:rsidRPr="008960BA">
        <w:rPr>
          <w:rFonts w:ascii="仿宋" w:eastAsia="仿宋" w:hAnsi="仿宋" w:hint="eastAsia"/>
        </w:rPr>
        <w:t>）:</w:t>
      </w:r>
    </w:p>
    <w:p w:rsidR="00B7559D" w:rsidRPr="008960BA" w:rsidRDefault="008960BA" w:rsidP="008960BA">
      <w:pPr>
        <w:rPr>
          <w:rFonts w:ascii="仿宋" w:eastAsia="仿宋" w:hAnsi="仿宋"/>
        </w:rPr>
      </w:pPr>
      <w:r w:rsidRPr="008960BA">
        <w:rPr>
          <w:rFonts w:ascii="仿宋" w:eastAsia="仿宋" w:hAnsi="仿宋"/>
        </w:rPr>
        <w:t>微信号</w:t>
      </w:r>
      <w:r w:rsidRPr="008960BA">
        <w:rPr>
          <w:rFonts w:ascii="仿宋" w:eastAsia="仿宋" w:hAnsi="仿宋" w:hint="eastAsia"/>
        </w:rPr>
        <w:t>：</w:t>
      </w:r>
      <w:r w:rsidRPr="008960BA">
        <w:rPr>
          <w:rFonts w:ascii="仿宋" w:eastAsia="仿宋" w:hAnsi="仿宋"/>
        </w:rPr>
        <w:t xml:space="preserve"> </w:t>
      </w:r>
    </w:p>
    <w:p w:rsidR="00B7559D" w:rsidRPr="008960BA" w:rsidRDefault="008960BA" w:rsidP="008960BA">
      <w:pPr>
        <w:rPr>
          <w:rFonts w:ascii="仿宋" w:eastAsia="仿宋" w:hAnsi="仿宋"/>
        </w:rPr>
      </w:pPr>
      <w:r w:rsidRPr="008960BA">
        <w:rPr>
          <w:rFonts w:ascii="仿宋" w:eastAsia="仿宋" w:hAnsi="仿宋"/>
        </w:rPr>
        <w:t>邮箱地址</w:t>
      </w:r>
      <w:r w:rsidRPr="008960BA">
        <w:rPr>
          <w:rFonts w:ascii="仿宋" w:eastAsia="仿宋" w:hAnsi="仿宋" w:hint="eastAsia"/>
        </w:rPr>
        <w:t>：</w:t>
      </w:r>
    </w:p>
    <w:p w:rsidR="00B7559D" w:rsidRPr="008960BA" w:rsidRDefault="008960BA" w:rsidP="008960BA">
      <w:pPr>
        <w:rPr>
          <w:rFonts w:ascii="仿宋" w:eastAsia="仿宋" w:hAnsi="仿宋"/>
        </w:rPr>
      </w:pPr>
      <w:r w:rsidRPr="008960BA">
        <w:rPr>
          <w:rFonts w:ascii="仿宋" w:eastAsia="仿宋" w:hAnsi="仿宋"/>
        </w:rPr>
        <w:t>邮递或快件地址</w:t>
      </w:r>
      <w:r w:rsidRPr="008960BA">
        <w:rPr>
          <w:rFonts w:ascii="仿宋" w:eastAsia="仿宋" w:hAnsi="仿宋" w:hint="eastAsia"/>
        </w:rPr>
        <w:t>：</w:t>
      </w:r>
    </w:p>
    <w:p w:rsidR="008960BA" w:rsidRPr="008960BA" w:rsidRDefault="008960BA" w:rsidP="008960BA">
      <w:pPr>
        <w:rPr>
          <w:rFonts w:ascii="仿宋" w:eastAsia="仿宋" w:hAnsi="仿宋"/>
        </w:rPr>
      </w:pPr>
    </w:p>
    <w:p w:rsidR="00B7559D" w:rsidRPr="008960BA" w:rsidRDefault="008960BA" w:rsidP="008960BA">
      <w:pPr>
        <w:rPr>
          <w:rFonts w:ascii="仿宋" w:eastAsia="仿宋" w:hAnsi="仿宋"/>
        </w:rPr>
      </w:pPr>
      <w:r w:rsidRPr="008960BA">
        <w:rPr>
          <w:rFonts w:ascii="仿宋" w:eastAsia="仿宋" w:hAnsi="仿宋"/>
        </w:rPr>
        <w:t>投稿文章题目</w:t>
      </w:r>
      <w:r w:rsidRPr="008960BA">
        <w:rPr>
          <w:rFonts w:ascii="仿宋" w:eastAsia="仿宋" w:hAnsi="仿宋" w:hint="eastAsia"/>
        </w:rPr>
        <w:t>:</w:t>
      </w:r>
      <w:r w:rsidRPr="008960BA">
        <w:rPr>
          <w:rFonts w:ascii="仿宋" w:eastAsia="仿宋" w:hAnsi="仿宋"/>
        </w:rPr>
        <w:t>_________________________________</w:t>
      </w:r>
    </w:p>
    <w:p w:rsidR="00B7559D" w:rsidRPr="008960BA" w:rsidRDefault="00B7559D" w:rsidP="008960BA">
      <w:pPr>
        <w:rPr>
          <w:rFonts w:ascii="仿宋" w:eastAsia="仿宋" w:hAnsi="仿宋"/>
        </w:rPr>
      </w:pPr>
    </w:p>
    <w:p w:rsidR="00B7559D" w:rsidRPr="008960BA" w:rsidRDefault="008960BA" w:rsidP="008960BA">
      <w:pPr>
        <w:rPr>
          <w:rFonts w:ascii="仿宋" w:eastAsia="仿宋" w:hAnsi="仿宋"/>
        </w:rPr>
      </w:pPr>
      <w:r w:rsidRPr="008960BA">
        <w:rPr>
          <w:rFonts w:ascii="仿宋" w:eastAsia="仿宋" w:hAnsi="仿宋"/>
        </w:rPr>
        <w:t>投稿作品核心内容摘要</w:t>
      </w:r>
      <w:r w:rsidRPr="008960BA">
        <w:rPr>
          <w:rFonts w:ascii="仿宋" w:eastAsia="仿宋" w:hAnsi="仿宋" w:hint="eastAsia"/>
        </w:rPr>
        <w:t>：</w:t>
      </w:r>
      <w:r w:rsidRPr="008960BA">
        <w:rPr>
          <w:rFonts w:ascii="仿宋" w:eastAsia="仿宋" w:hAnsi="仿宋"/>
        </w:rPr>
        <w:t>_________________________________</w:t>
      </w:r>
    </w:p>
    <w:p w:rsidR="008960BA" w:rsidRPr="008960BA" w:rsidRDefault="008960BA" w:rsidP="008960BA">
      <w:pPr>
        <w:rPr>
          <w:rFonts w:ascii="仿宋" w:eastAsia="仿宋" w:hAnsi="仿宋"/>
        </w:rPr>
      </w:pPr>
    </w:p>
    <w:p w:rsidR="008960BA" w:rsidRPr="008960BA" w:rsidRDefault="008960BA" w:rsidP="008960BA">
      <w:pPr>
        <w:rPr>
          <w:rFonts w:ascii="仿宋" w:eastAsia="仿宋" w:hAnsi="仿宋"/>
        </w:rPr>
      </w:pPr>
    </w:p>
    <w:p w:rsidR="008960BA" w:rsidRPr="008960BA" w:rsidRDefault="008960BA" w:rsidP="008960B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8960BA" w:rsidRPr="008960BA" w:rsidRDefault="008960BA" w:rsidP="008960BA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8960BA">
        <w:rPr>
          <w:rFonts w:ascii="仿宋" w:eastAsia="仿宋" w:hAnsi="仿宋" w:hint="eastAsia"/>
          <w:b/>
          <w:sz w:val="28"/>
          <w:szCs w:val="28"/>
        </w:rPr>
        <w:t>参选声明</w:t>
      </w:r>
    </w:p>
    <w:p w:rsidR="008960BA" w:rsidRPr="008960BA" w:rsidRDefault="008960BA" w:rsidP="008960BA">
      <w:pPr>
        <w:rPr>
          <w:rFonts w:ascii="仿宋" w:eastAsia="仿宋" w:hAnsi="仿宋"/>
          <w:sz w:val="28"/>
          <w:szCs w:val="28"/>
        </w:rPr>
      </w:pPr>
    </w:p>
    <w:p w:rsidR="008960BA" w:rsidRPr="008960BA" w:rsidRDefault="008960BA" w:rsidP="008960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60BA">
        <w:rPr>
          <w:rFonts w:ascii="仿宋" w:eastAsia="仿宋" w:hAnsi="仿宋" w:hint="eastAsia"/>
          <w:sz w:val="28"/>
          <w:szCs w:val="28"/>
        </w:rPr>
        <w:t>本人/本团队对参选作品享有完全的知识产权。如有不符，愿意承担全部后果。</w:t>
      </w:r>
    </w:p>
    <w:p w:rsidR="008960BA" w:rsidRPr="008960BA" w:rsidRDefault="008960BA" w:rsidP="008960B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7559D" w:rsidRPr="008960BA" w:rsidRDefault="008960BA" w:rsidP="008960BA">
      <w:pPr>
        <w:ind w:right="2240" w:firstLineChars="200" w:firstLine="560"/>
        <w:jc w:val="right"/>
        <w:rPr>
          <w:rFonts w:ascii="仿宋" w:eastAsia="仿宋" w:hAnsi="仿宋"/>
        </w:rPr>
      </w:pPr>
      <w:r w:rsidRPr="008960BA">
        <w:rPr>
          <w:rFonts w:ascii="仿宋" w:eastAsia="仿宋" w:hAnsi="仿宋"/>
          <w:sz w:val="28"/>
          <w:szCs w:val="28"/>
        </w:rPr>
        <w:t>签名</w:t>
      </w:r>
      <w:r w:rsidRPr="008960BA">
        <w:rPr>
          <w:rFonts w:ascii="仿宋" w:eastAsia="仿宋" w:hAnsi="仿宋" w:hint="eastAsia"/>
          <w:sz w:val="28"/>
          <w:szCs w:val="28"/>
        </w:rPr>
        <w:t>：</w:t>
      </w:r>
    </w:p>
    <w:sectPr w:rsidR="00B7559D" w:rsidRPr="00896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559D"/>
    <w:rsid w:val="008960BA"/>
    <w:rsid w:val="00B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5D53F3-957C-4EBE-B7C2-754B29A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Ra4 Re-code</cp:lastModifiedBy>
  <cp:revision>2</cp:revision>
  <dcterms:created xsi:type="dcterms:W3CDTF">2019-03-20T00:10:00Z</dcterms:created>
  <dcterms:modified xsi:type="dcterms:W3CDTF">2019-03-20T00:21:00Z</dcterms:modified>
</cp:coreProperties>
</file>